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FBFF" w14:textId="77777777" w:rsidR="00F1657F" w:rsidRPr="00E31E7B" w:rsidRDefault="001C2FF5">
      <w:pPr>
        <w:jc w:val="center"/>
        <w:rPr>
          <w:rFonts w:ascii="AlgerianD" w:hAnsi="AlgerianD"/>
          <w:sz w:val="32"/>
          <w:szCs w:val="32"/>
          <w:lang w:val="nl-BE"/>
        </w:rPr>
      </w:pPr>
      <w:r w:rsidRPr="00E31E7B">
        <w:rPr>
          <w:rFonts w:ascii="AmerType Md BT" w:hAnsi="AmerType Md BT"/>
          <w:sz w:val="32"/>
          <w:szCs w:val="32"/>
          <w:lang w:val="nl-BE"/>
        </w:rPr>
        <w:t>CHIRO JAP BORSBEEK</w:t>
      </w:r>
    </w:p>
    <w:p w14:paraId="66D84757" w14:textId="77777777" w:rsidR="00F1657F" w:rsidRPr="00E31E7B" w:rsidRDefault="001C2FF5">
      <w:pPr>
        <w:ind w:right="-908"/>
        <w:rPr>
          <w:rFonts w:ascii="AlgerianD" w:hAnsi="AlgerianD"/>
          <w:sz w:val="96"/>
          <w:szCs w:val="96"/>
          <w:lang w:val="nl-BE"/>
        </w:rPr>
      </w:pPr>
      <w:r w:rsidRPr="00E31E7B">
        <w:rPr>
          <w:rFonts w:ascii="AlgerianD" w:hAnsi="AlgerianD"/>
          <w:sz w:val="96"/>
          <w:szCs w:val="96"/>
          <w:lang w:val="nl-BE"/>
        </w:rPr>
        <w:t xml:space="preserve">  WAFELBAK</w:t>
      </w:r>
    </w:p>
    <w:p w14:paraId="1235CF6B" w14:textId="77777777" w:rsidR="00F1657F" w:rsidRPr="00E31E7B" w:rsidRDefault="00C81238">
      <w:pPr>
        <w:pBdr>
          <w:bottom w:val="double" w:sz="6" w:space="1" w:color="auto"/>
        </w:pBdr>
        <w:ind w:left="708" w:firstLine="708"/>
        <w:jc w:val="center"/>
        <w:rPr>
          <w:rFonts w:ascii="AmerType Md BT" w:hAnsi="AmerType Md BT"/>
          <w:sz w:val="36"/>
          <w:szCs w:val="36"/>
          <w:lang w:val="nl-BE"/>
        </w:rPr>
      </w:pPr>
      <w:r>
        <w:rPr>
          <w:rFonts w:ascii="AmerType Md BT" w:hAnsi="AmerType Md BT"/>
          <w:sz w:val="36"/>
          <w:szCs w:val="36"/>
          <w:lang w:val="nl-BE"/>
        </w:rPr>
        <w:t>ZATERDAG 10 en ZONDAG 11</w:t>
      </w:r>
      <w:r w:rsidR="001C2FF5" w:rsidRPr="00E31E7B">
        <w:rPr>
          <w:rFonts w:ascii="AmerType Md BT" w:hAnsi="AmerType Md BT"/>
          <w:sz w:val="36"/>
          <w:szCs w:val="36"/>
          <w:lang w:val="nl-BE"/>
        </w:rPr>
        <w:t xml:space="preserve"> november</w:t>
      </w:r>
    </w:p>
    <w:p w14:paraId="3562E42F" w14:textId="77777777" w:rsidR="00F1657F" w:rsidRPr="00E31E7B" w:rsidRDefault="00F1657F">
      <w:pPr>
        <w:rPr>
          <w:rFonts w:ascii="Book Antiqua" w:hAnsi="Book Antiqua"/>
          <w:sz w:val="24"/>
          <w:lang w:val="nl-BE"/>
        </w:rPr>
      </w:pPr>
    </w:p>
    <w:p w14:paraId="2DD8AE46" w14:textId="77777777" w:rsidR="00F1657F" w:rsidRPr="00E31E7B" w:rsidRDefault="001C2FF5">
      <w:pPr>
        <w:rPr>
          <w:rFonts w:ascii="Book Antiqua" w:hAnsi="Book Antiqua"/>
          <w:sz w:val="24"/>
          <w:szCs w:val="24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>Geachte inwoner van Borsbeek,</w:t>
      </w:r>
    </w:p>
    <w:p w14:paraId="6CA28D0B" w14:textId="77777777" w:rsidR="00F1657F" w:rsidRPr="00E31E7B" w:rsidRDefault="00F1657F">
      <w:pPr>
        <w:rPr>
          <w:rFonts w:ascii="Book Antiqua" w:hAnsi="Book Antiqua"/>
          <w:sz w:val="24"/>
          <w:szCs w:val="24"/>
          <w:lang w:val="nl-BE"/>
        </w:rPr>
      </w:pPr>
    </w:p>
    <w:p w14:paraId="3309C221" w14:textId="77777777" w:rsidR="00F1657F" w:rsidRPr="00E31E7B" w:rsidRDefault="001C2FF5">
      <w:pPr>
        <w:rPr>
          <w:rFonts w:ascii="Book Antiqua" w:hAnsi="Book Antiqua"/>
          <w:b/>
          <w:sz w:val="24"/>
          <w:szCs w:val="24"/>
          <w:u w:val="single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 xml:space="preserve">Jaarlijks heeft in november de WAFELBAK plaats van de Chiro JAP. Dit jaar is dat op </w:t>
      </w:r>
      <w:r w:rsidR="00C81238">
        <w:rPr>
          <w:rFonts w:ascii="Book Antiqua" w:hAnsi="Book Antiqua"/>
          <w:b/>
          <w:sz w:val="24"/>
          <w:szCs w:val="24"/>
          <w:u w:val="single"/>
          <w:lang w:val="nl-BE"/>
        </w:rPr>
        <w:t>zaterdag 10 en zondag 11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 xml:space="preserve"> november.</w:t>
      </w:r>
    </w:p>
    <w:p w14:paraId="18692B75" w14:textId="77777777" w:rsidR="00F1657F" w:rsidRPr="00E31E7B" w:rsidRDefault="00F1657F">
      <w:pPr>
        <w:rPr>
          <w:rFonts w:ascii="Book Antiqua" w:hAnsi="Book Antiqua"/>
          <w:b/>
          <w:sz w:val="24"/>
          <w:szCs w:val="24"/>
          <w:u w:val="single"/>
          <w:lang w:val="nl-BE"/>
        </w:rPr>
      </w:pPr>
    </w:p>
    <w:p w14:paraId="15B4D537" w14:textId="77777777" w:rsidR="00F1657F" w:rsidRPr="00E31E7B" w:rsidRDefault="001C2FF5">
      <w:pPr>
        <w:rPr>
          <w:rFonts w:ascii="AmerType Md BT" w:hAnsi="AmerType Md BT"/>
          <w:sz w:val="24"/>
          <w:szCs w:val="24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 xml:space="preserve">WAFELBAK houdt in dat er bij ons op 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‘t Pleintje aan de Schanslaan tussen nrs.: 39 &amp; 41</w:t>
      </w:r>
      <w:r w:rsidRPr="00E31E7B">
        <w:rPr>
          <w:rFonts w:ascii="Book Antiqua" w:hAnsi="Book Antiqua"/>
          <w:sz w:val="24"/>
          <w:szCs w:val="24"/>
          <w:lang w:val="nl-BE"/>
        </w:rPr>
        <w:t xml:space="preserve"> een echte meesterbakker lekkere Brusselse wafels komt bakken met een overheerlijk recept dat hij aan niemand prijsgeeft.</w:t>
      </w:r>
    </w:p>
    <w:p w14:paraId="55644AD0" w14:textId="77777777" w:rsidR="00F1657F" w:rsidRPr="00E31E7B" w:rsidRDefault="00F1657F">
      <w:pPr>
        <w:rPr>
          <w:rFonts w:ascii="Book Antiqua" w:hAnsi="Book Antiqua"/>
          <w:sz w:val="24"/>
          <w:szCs w:val="24"/>
          <w:lang w:val="nl-BE"/>
        </w:rPr>
      </w:pPr>
    </w:p>
    <w:p w14:paraId="0396F15F" w14:textId="77777777" w:rsidR="00F1657F" w:rsidRPr="00E31E7B" w:rsidRDefault="001C2FF5">
      <w:pPr>
        <w:rPr>
          <w:rFonts w:ascii="Book Antiqua" w:hAnsi="Book Antiqua"/>
          <w:sz w:val="24"/>
          <w:szCs w:val="24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>Onze wafels kan U:</w:t>
      </w:r>
    </w:p>
    <w:p w14:paraId="50B67AE4" w14:textId="77777777" w:rsidR="00F1657F" w:rsidRPr="00E31E7B" w:rsidRDefault="001C2FF5">
      <w:pPr>
        <w:rPr>
          <w:rFonts w:ascii="Book Antiqua" w:hAnsi="Book Antiqua"/>
          <w:b/>
          <w:sz w:val="24"/>
          <w:szCs w:val="24"/>
          <w:u w:val="single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ab/>
        <w:t xml:space="preserve">- 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zaterdag en/of zondag</w:t>
      </w:r>
      <w:r w:rsidRPr="00E31E7B">
        <w:rPr>
          <w:rFonts w:ascii="Book Antiqua" w:hAnsi="Book Antiqua"/>
          <w:sz w:val="24"/>
          <w:szCs w:val="24"/>
          <w:lang w:val="nl-BE"/>
        </w:rPr>
        <w:t xml:space="preserve"> thuisbezorgd krijgen door onze “fietsende </w:t>
      </w:r>
      <w:r w:rsidRPr="00E31E7B">
        <w:rPr>
          <w:rFonts w:ascii="Book Antiqua" w:hAnsi="Book Antiqua"/>
          <w:sz w:val="24"/>
          <w:szCs w:val="24"/>
          <w:lang w:val="nl-BE"/>
        </w:rPr>
        <w:tab/>
      </w:r>
      <w:r w:rsidRPr="00E31E7B">
        <w:rPr>
          <w:rFonts w:ascii="Book Antiqua" w:hAnsi="Book Antiqua"/>
          <w:sz w:val="24"/>
          <w:szCs w:val="24"/>
          <w:lang w:val="nl-BE"/>
        </w:rPr>
        <w:tab/>
        <w:t xml:space="preserve">  koerierdienst” 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van 11u00 tot 17u00</w:t>
      </w:r>
    </w:p>
    <w:p w14:paraId="03954B35" w14:textId="3150AED4" w:rsidR="00F1657F" w:rsidRPr="00E31E7B" w:rsidRDefault="001C2FF5">
      <w:pPr>
        <w:rPr>
          <w:rFonts w:ascii="Book Antiqua" w:hAnsi="Book Antiqua"/>
          <w:sz w:val="24"/>
          <w:szCs w:val="24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ab/>
        <w:t>-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zondag</w:t>
      </w:r>
      <w:r w:rsidR="00BB0DB3">
        <w:rPr>
          <w:rFonts w:ascii="Book Antiqua" w:hAnsi="Book Antiqua"/>
          <w:b/>
          <w:sz w:val="24"/>
          <w:szCs w:val="24"/>
          <w:u w:val="single"/>
          <w:lang w:val="nl-BE"/>
        </w:rPr>
        <w:t xml:space="preserve"> </w:t>
      </w:r>
      <w:r w:rsidRPr="00E31E7B">
        <w:rPr>
          <w:rFonts w:ascii="Book Antiqua" w:hAnsi="Book Antiqua"/>
          <w:sz w:val="24"/>
          <w:szCs w:val="24"/>
          <w:lang w:val="nl-BE"/>
        </w:rPr>
        <w:t xml:space="preserve">lekker komen opsmullen in ons gezellig 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restaurant</w:t>
      </w:r>
      <w:r w:rsidRPr="00E31E7B">
        <w:rPr>
          <w:rFonts w:ascii="Book Antiqua" w:hAnsi="Book Antiqua"/>
          <w:sz w:val="24"/>
          <w:szCs w:val="24"/>
          <w:lang w:val="nl-BE"/>
        </w:rPr>
        <w:t xml:space="preserve"> verzorgd </w:t>
      </w:r>
    </w:p>
    <w:p w14:paraId="1172E395" w14:textId="31588D41" w:rsidR="00F1657F" w:rsidRPr="00E31E7B" w:rsidRDefault="00BB0DB3">
      <w:pPr>
        <w:rPr>
          <w:rFonts w:ascii="Book Antiqua" w:hAnsi="Book Antiqua"/>
          <w:sz w:val="24"/>
          <w:szCs w:val="24"/>
          <w:lang w:val="nl-BE"/>
        </w:rPr>
      </w:pPr>
      <w:r>
        <w:rPr>
          <w:rFonts w:ascii="Book Antiqua" w:hAnsi="Book Antiqua"/>
          <w:sz w:val="24"/>
          <w:szCs w:val="24"/>
          <w:lang w:val="nl-BE"/>
        </w:rPr>
        <w:tab/>
      </w:r>
      <w:bookmarkStart w:id="0" w:name="_GoBack"/>
      <w:bookmarkEnd w:id="0"/>
      <w:r w:rsidR="001C2FF5" w:rsidRPr="00E31E7B">
        <w:rPr>
          <w:rFonts w:ascii="Book Antiqua" w:hAnsi="Book Antiqua"/>
          <w:sz w:val="24"/>
          <w:szCs w:val="24"/>
          <w:lang w:val="nl-BE"/>
        </w:rPr>
        <w:t xml:space="preserve">door onze eigen obers, op </w:t>
      </w:r>
      <w:r w:rsidR="001C2FF5"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‘t Pleintje van 11u30 tot 18u30</w:t>
      </w:r>
      <w:r w:rsidR="001C2FF5" w:rsidRPr="00E31E7B">
        <w:rPr>
          <w:rFonts w:ascii="Book Antiqua" w:hAnsi="Book Antiqua"/>
          <w:sz w:val="24"/>
          <w:szCs w:val="24"/>
          <w:lang w:val="nl-BE"/>
        </w:rPr>
        <w:t xml:space="preserve"> .</w:t>
      </w:r>
    </w:p>
    <w:p w14:paraId="7F918EDC" w14:textId="77777777" w:rsidR="00F1657F" w:rsidRPr="00E31E7B" w:rsidRDefault="00F1657F">
      <w:pPr>
        <w:rPr>
          <w:rFonts w:ascii="Book Antiqua" w:hAnsi="Book Antiqua"/>
          <w:sz w:val="24"/>
          <w:szCs w:val="24"/>
          <w:lang w:val="nl-BE"/>
        </w:rPr>
      </w:pPr>
    </w:p>
    <w:p w14:paraId="0E2295EC" w14:textId="77777777" w:rsidR="00F1657F" w:rsidRPr="00E31E7B" w:rsidRDefault="001C2FF5">
      <w:pPr>
        <w:rPr>
          <w:rFonts w:ascii="Book Antiqua" w:hAnsi="Book Antiqua"/>
          <w:sz w:val="24"/>
          <w:szCs w:val="24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 xml:space="preserve">Voor de wafels die aan huis moeten worden bezorgd, zal iemand van onze Chiro één dezer dagen bij U </w:t>
      </w:r>
      <w:r w:rsidRPr="00E31E7B">
        <w:rPr>
          <w:rFonts w:ascii="Book Antiqua" w:hAnsi="Book Antiqua"/>
          <w:b/>
          <w:sz w:val="24"/>
          <w:szCs w:val="24"/>
          <w:u w:val="single"/>
          <w:lang w:val="nl-BE"/>
        </w:rPr>
        <w:t>aan de deur de bestelling komen opnemen</w:t>
      </w:r>
      <w:r w:rsidRPr="00E31E7B">
        <w:rPr>
          <w:rFonts w:ascii="Book Antiqua" w:hAnsi="Book Antiqua"/>
          <w:sz w:val="24"/>
          <w:szCs w:val="24"/>
          <w:lang w:val="nl-BE"/>
        </w:rPr>
        <w:t>.</w:t>
      </w:r>
    </w:p>
    <w:p w14:paraId="5FDE25EC" w14:textId="77777777" w:rsidR="00F1657F" w:rsidRPr="00E31E7B" w:rsidRDefault="00F1657F">
      <w:pPr>
        <w:rPr>
          <w:rFonts w:ascii="Book Antiqua" w:hAnsi="Book Antiqua"/>
          <w:sz w:val="24"/>
          <w:szCs w:val="24"/>
          <w:lang w:val="nl-BE"/>
        </w:rPr>
      </w:pPr>
    </w:p>
    <w:p w14:paraId="6861A87F" w14:textId="77777777" w:rsidR="00F1657F" w:rsidRDefault="001C2FF5">
      <w:pPr>
        <w:rPr>
          <w:rFonts w:ascii="Book Antiqua" w:hAnsi="Book Antiqua"/>
          <w:sz w:val="24"/>
          <w:szCs w:val="24"/>
          <w:lang w:val="nl-BE"/>
        </w:rPr>
      </w:pPr>
      <w:r w:rsidRPr="00E31E7B">
        <w:rPr>
          <w:rFonts w:ascii="Book Antiqua" w:hAnsi="Book Antiqua"/>
          <w:sz w:val="24"/>
          <w:szCs w:val="24"/>
          <w:lang w:val="nl-BE"/>
        </w:rPr>
        <w:t xml:space="preserve">Indien u niet thuis was bij het ophalen van de bestellingen, kan u onderstaande strook binnen brengen op volgende adressen, </w:t>
      </w:r>
      <w:r w:rsidRPr="00E31E7B">
        <w:rPr>
          <w:rFonts w:ascii="Book Antiqua" w:hAnsi="Book Antiqua"/>
          <w:sz w:val="24"/>
          <w:szCs w:val="24"/>
          <w:lang w:val="nl-BE"/>
        </w:rPr>
        <w:br/>
        <w:t xml:space="preserve">of u stuurt een mailtje naar </w:t>
      </w:r>
      <w:r w:rsidRPr="00E31E7B">
        <w:rPr>
          <w:rFonts w:ascii="Book Antiqua" w:hAnsi="Book Antiqua"/>
          <w:b/>
          <w:sz w:val="24"/>
          <w:szCs w:val="24"/>
          <w:lang w:val="nl-BE"/>
        </w:rPr>
        <w:t>chirojap@gmail.com</w:t>
      </w:r>
      <w:r w:rsidRPr="00E31E7B">
        <w:rPr>
          <w:rFonts w:ascii="Book Antiqua" w:hAnsi="Book Antiqua"/>
          <w:sz w:val="24"/>
          <w:szCs w:val="24"/>
          <w:lang w:val="nl-BE"/>
        </w:rPr>
        <w:t xml:space="preserve"> Met vermelding van naam, adres en het gewenste uur van levering.</w:t>
      </w:r>
    </w:p>
    <w:p w14:paraId="058A0135" w14:textId="77777777" w:rsidR="00C81238" w:rsidRDefault="00C81238">
      <w:pPr>
        <w:rPr>
          <w:rFonts w:ascii="Book Antiqua" w:hAnsi="Book Antiqua"/>
          <w:sz w:val="24"/>
          <w:szCs w:val="24"/>
          <w:lang w:val="nl-BE"/>
        </w:rPr>
      </w:pPr>
    </w:p>
    <w:p w14:paraId="1A5D0567" w14:textId="77777777" w:rsidR="00C81238" w:rsidRDefault="00C81238">
      <w:pPr>
        <w:rPr>
          <w:rFonts w:ascii="Book Antiqua" w:hAnsi="Book Antiqua"/>
          <w:sz w:val="24"/>
          <w:szCs w:val="24"/>
          <w:lang w:val="nl-BE"/>
        </w:rPr>
      </w:pPr>
    </w:p>
    <w:p w14:paraId="7DA50E44" w14:textId="77777777" w:rsidR="00F1657F" w:rsidRPr="00E31E7B" w:rsidRDefault="00C81238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Lise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Roose</w:t>
      </w:r>
      <w:proofErr w:type="spellEnd"/>
      <w:r w:rsidR="001C2FF5" w:rsidRPr="00E31E7B">
        <w:rPr>
          <w:rFonts w:ascii="Book Antiqua" w:hAnsi="Book Antiqua"/>
          <w:sz w:val="24"/>
          <w:szCs w:val="24"/>
        </w:rPr>
        <w:t xml:space="preserve">      </w:t>
      </w:r>
      <w:r w:rsidR="007452F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Maarten </w:t>
      </w:r>
      <w:proofErr w:type="spellStart"/>
      <w:r>
        <w:rPr>
          <w:rFonts w:ascii="Book Antiqua" w:hAnsi="Book Antiqua"/>
          <w:sz w:val="24"/>
          <w:szCs w:val="24"/>
        </w:rPr>
        <w:t>Speeckaert</w:t>
      </w:r>
      <w:proofErr w:type="spellEnd"/>
      <w:r w:rsidR="001C2FF5" w:rsidRPr="00E31E7B">
        <w:rPr>
          <w:rFonts w:ascii="Book Antiqua" w:hAnsi="Book Antiqua"/>
          <w:sz w:val="24"/>
          <w:szCs w:val="24"/>
        </w:rPr>
        <w:tab/>
      </w:r>
      <w:r w:rsidR="007452F8">
        <w:rPr>
          <w:rFonts w:ascii="Book Antiqua" w:hAnsi="Book Antiqua"/>
          <w:sz w:val="24"/>
          <w:szCs w:val="24"/>
        </w:rPr>
        <w:tab/>
      </w:r>
      <w:r w:rsidR="007452F8">
        <w:rPr>
          <w:rFonts w:ascii="Book Antiqua" w:hAnsi="Book Antiqua"/>
          <w:sz w:val="24"/>
          <w:szCs w:val="24"/>
        </w:rPr>
        <w:tab/>
      </w:r>
      <w:r w:rsidR="001C2FF5" w:rsidRPr="00E31E7B">
        <w:rPr>
          <w:rFonts w:ascii="Book Antiqua" w:hAnsi="Book Antiqua"/>
          <w:sz w:val="24"/>
          <w:szCs w:val="24"/>
        </w:rPr>
        <w:t xml:space="preserve">Amber </w:t>
      </w:r>
      <w:proofErr w:type="spellStart"/>
      <w:r w:rsidR="001C2FF5" w:rsidRPr="00E31E7B">
        <w:rPr>
          <w:rFonts w:ascii="Book Antiqua" w:hAnsi="Book Antiqua"/>
          <w:sz w:val="24"/>
          <w:szCs w:val="24"/>
        </w:rPr>
        <w:t>Struik</w:t>
      </w:r>
      <w:proofErr w:type="spellEnd"/>
    </w:p>
    <w:p w14:paraId="40213C57" w14:textId="2DD7226E" w:rsidR="00F1657F" w:rsidRPr="00E31E7B" w:rsidRDefault="00C81238">
      <w:pPr>
        <w:rPr>
          <w:rFonts w:ascii="Book Antiqua" w:hAnsi="Book Antiqua"/>
          <w:sz w:val="24"/>
          <w:szCs w:val="24"/>
          <w:lang w:val="nl-BE"/>
        </w:rPr>
      </w:pPr>
      <w:r>
        <w:rPr>
          <w:rFonts w:ascii="Book Antiqua" w:hAnsi="Book Antiqua"/>
          <w:sz w:val="24"/>
          <w:szCs w:val="24"/>
          <w:lang w:val="nl-BE"/>
        </w:rPr>
        <w:t>Hulgenrodestraat 70A</w:t>
      </w:r>
      <w:r>
        <w:rPr>
          <w:rFonts w:ascii="Book Antiqua" w:hAnsi="Book Antiqua"/>
          <w:sz w:val="24"/>
          <w:szCs w:val="24"/>
          <w:lang w:val="nl-BE"/>
        </w:rPr>
        <w:tab/>
        <w:t xml:space="preserve">Lucien Hendrickxlei 27         </w:t>
      </w:r>
      <w:r>
        <w:rPr>
          <w:rFonts w:ascii="Book Antiqua" w:hAnsi="Book Antiqua"/>
          <w:sz w:val="24"/>
          <w:szCs w:val="24"/>
          <w:lang w:val="nl-BE"/>
        </w:rPr>
        <w:tab/>
        <w:t>Posthoevestraat</w:t>
      </w:r>
      <w:r w:rsidR="00EF1B20">
        <w:rPr>
          <w:rFonts w:ascii="Book Antiqua" w:hAnsi="Book Antiqua"/>
          <w:sz w:val="24"/>
          <w:szCs w:val="24"/>
          <w:lang w:val="nl-BE"/>
        </w:rPr>
        <w:t xml:space="preserve"> </w:t>
      </w:r>
      <w:r w:rsidR="00BB0DB3">
        <w:rPr>
          <w:rFonts w:ascii="Book Antiqua" w:hAnsi="Book Antiqua"/>
          <w:sz w:val="24"/>
          <w:szCs w:val="24"/>
          <w:lang w:val="nl-BE"/>
        </w:rPr>
        <w:t>10</w:t>
      </w:r>
      <w:r>
        <w:rPr>
          <w:rFonts w:ascii="Book Antiqua" w:hAnsi="Book Antiqua"/>
          <w:sz w:val="24"/>
          <w:szCs w:val="24"/>
          <w:lang w:val="nl-BE"/>
        </w:rPr>
        <w:t xml:space="preserve"> </w:t>
      </w:r>
    </w:p>
    <w:p w14:paraId="5614B656" w14:textId="77777777" w:rsidR="00F1657F" w:rsidRPr="00E31E7B" w:rsidRDefault="007452F8">
      <w:pPr>
        <w:rPr>
          <w:rFonts w:ascii="Book Antiqua" w:hAnsi="Book Antiqua"/>
          <w:sz w:val="24"/>
          <w:lang w:val="nl-BE"/>
        </w:rPr>
      </w:pPr>
      <w:r>
        <w:rPr>
          <w:rFonts w:ascii="Book Antiqua" w:hAnsi="Book Antiqua"/>
          <w:sz w:val="24"/>
          <w:szCs w:val="24"/>
          <w:lang w:val="nl-BE"/>
        </w:rPr>
        <w:t>2150 Borsbeek</w:t>
      </w:r>
      <w:r>
        <w:rPr>
          <w:rFonts w:ascii="Book Antiqua" w:hAnsi="Book Antiqua"/>
          <w:sz w:val="24"/>
          <w:szCs w:val="24"/>
          <w:lang w:val="nl-BE"/>
        </w:rPr>
        <w:tab/>
      </w:r>
      <w:r>
        <w:rPr>
          <w:rFonts w:ascii="Book Antiqua" w:hAnsi="Book Antiqua"/>
          <w:sz w:val="24"/>
          <w:szCs w:val="24"/>
          <w:lang w:val="nl-BE"/>
        </w:rPr>
        <w:tab/>
      </w:r>
      <w:r w:rsidR="001C2FF5" w:rsidRPr="00E31E7B">
        <w:rPr>
          <w:rFonts w:ascii="Book Antiqua" w:hAnsi="Book Antiqua"/>
          <w:sz w:val="24"/>
          <w:szCs w:val="24"/>
          <w:lang w:val="nl-BE"/>
        </w:rPr>
        <w:t>2150 Borsbeek</w:t>
      </w:r>
      <w:r w:rsidR="001C2FF5" w:rsidRPr="00E31E7B">
        <w:rPr>
          <w:rFonts w:ascii="Book Antiqua" w:hAnsi="Book Antiqua"/>
          <w:sz w:val="24"/>
          <w:szCs w:val="24"/>
          <w:lang w:val="nl-BE"/>
        </w:rPr>
        <w:tab/>
      </w:r>
      <w:r w:rsidR="001C2FF5" w:rsidRPr="00E31E7B">
        <w:rPr>
          <w:rFonts w:ascii="Book Antiqua" w:hAnsi="Book Antiqua"/>
          <w:sz w:val="24"/>
          <w:lang w:val="nl-BE"/>
        </w:rPr>
        <w:tab/>
      </w:r>
      <w:r w:rsidR="001C2FF5" w:rsidRPr="00E31E7B">
        <w:rPr>
          <w:rFonts w:ascii="Book Antiqua" w:hAnsi="Book Antiqua"/>
          <w:sz w:val="24"/>
          <w:lang w:val="nl-BE"/>
        </w:rPr>
        <w:tab/>
        <w:t>2150 Borsbeek</w:t>
      </w:r>
    </w:p>
    <w:p w14:paraId="73A3EE2F" w14:textId="77777777" w:rsidR="00F1657F" w:rsidRPr="00E31E7B" w:rsidRDefault="00F1657F">
      <w:pPr>
        <w:rPr>
          <w:rFonts w:ascii="Book Antiqua" w:hAnsi="Book Antiqua"/>
          <w:sz w:val="24"/>
          <w:lang w:val="nl-BE"/>
        </w:rPr>
      </w:pPr>
    </w:p>
    <w:p w14:paraId="72F58552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>Wij danken U alvast van harte voor uw steun en ... smullen maar!!</w:t>
      </w:r>
    </w:p>
    <w:p w14:paraId="50088B8E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>Met vriendelijke groeten,</w:t>
      </w:r>
    </w:p>
    <w:p w14:paraId="72DEAEA9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ab/>
      </w:r>
      <w:r w:rsidRPr="00E31E7B">
        <w:rPr>
          <w:rFonts w:ascii="Book Antiqua" w:hAnsi="Book Antiqua"/>
          <w:sz w:val="24"/>
          <w:lang w:val="nl-BE"/>
        </w:rPr>
        <w:tab/>
      </w:r>
      <w:r w:rsidRPr="00E31E7B">
        <w:rPr>
          <w:rFonts w:ascii="Book Antiqua" w:hAnsi="Book Antiqua"/>
          <w:sz w:val="24"/>
          <w:lang w:val="nl-BE"/>
        </w:rPr>
        <w:tab/>
        <w:t>De leiding van CHIRO JAP.</w:t>
      </w:r>
    </w:p>
    <w:p w14:paraId="63DF6EB2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>-------</w:t>
      </w:r>
      <w:r>
        <w:rPr>
          <w:rFonts w:ascii="Wingdings" w:hAnsi="Wingdings"/>
          <w:sz w:val="32"/>
        </w:rPr>
        <w:t></w:t>
      </w:r>
      <w:r w:rsidRPr="00E31E7B">
        <w:rPr>
          <w:rFonts w:ascii="Book Antiqua" w:hAnsi="Book Antiqua"/>
          <w:sz w:val="24"/>
          <w:lang w:val="nl-BE"/>
        </w:rPr>
        <w:t>------------------------------------------------------------------------------------------</w:t>
      </w:r>
    </w:p>
    <w:p w14:paraId="0DA692AF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>NAAM:______________________________________________________________</w:t>
      </w:r>
    </w:p>
    <w:p w14:paraId="4A560C41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>STRAAT: _________________________________________________NR:_______</w:t>
      </w:r>
    </w:p>
    <w:p w14:paraId="6220FACB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>zou graag Brusselse wafels thuisbezorgd krijgen op</w:t>
      </w:r>
    </w:p>
    <w:p w14:paraId="26422E24" w14:textId="77777777" w:rsidR="00F1657F" w:rsidRPr="00E31E7B" w:rsidRDefault="00E31E7B">
      <w:pPr>
        <w:rPr>
          <w:rFonts w:ascii="Book Antiqua" w:hAnsi="Book Antiqua"/>
          <w:sz w:val="24"/>
          <w:lang w:val="nl-BE"/>
        </w:rPr>
      </w:pPr>
      <w:r>
        <w:rPr>
          <w:rFonts w:ascii="Book Antiqua" w:hAnsi="Book Antiqua"/>
          <w:sz w:val="24"/>
          <w:lang w:val="nl-BE"/>
        </w:rPr>
        <w:tab/>
        <w:t>*zaterdag 11</w:t>
      </w:r>
      <w:r w:rsidR="001C2FF5" w:rsidRPr="00E31E7B">
        <w:rPr>
          <w:rFonts w:ascii="Book Antiqua" w:hAnsi="Book Antiqua"/>
          <w:sz w:val="24"/>
          <w:lang w:val="nl-BE"/>
        </w:rPr>
        <w:t xml:space="preserve"> november om</w:t>
      </w:r>
      <w:r w:rsidR="001C2FF5" w:rsidRPr="00E31E7B">
        <w:rPr>
          <w:rFonts w:ascii="Book Antiqua" w:hAnsi="Book Antiqua"/>
          <w:sz w:val="24"/>
          <w:lang w:val="nl-BE"/>
        </w:rPr>
        <w:tab/>
        <w:t>11u           13u          15u         17u</w:t>
      </w:r>
    </w:p>
    <w:p w14:paraId="53F0E03C" w14:textId="77777777" w:rsidR="00F1657F" w:rsidRPr="00E31E7B" w:rsidRDefault="00E31E7B">
      <w:pPr>
        <w:rPr>
          <w:rFonts w:ascii="Book Antiqua" w:hAnsi="Book Antiqua"/>
          <w:sz w:val="24"/>
          <w:lang w:val="nl-BE"/>
        </w:rPr>
      </w:pPr>
      <w:r>
        <w:rPr>
          <w:rFonts w:ascii="Book Antiqua" w:hAnsi="Book Antiqua"/>
          <w:sz w:val="24"/>
          <w:lang w:val="nl-BE"/>
        </w:rPr>
        <w:tab/>
        <w:t>*zondag 12</w:t>
      </w:r>
      <w:r w:rsidR="001C2FF5" w:rsidRPr="00E31E7B">
        <w:rPr>
          <w:rFonts w:ascii="Book Antiqua" w:hAnsi="Book Antiqua"/>
          <w:sz w:val="24"/>
          <w:lang w:val="nl-BE"/>
        </w:rPr>
        <w:t xml:space="preserve"> november om</w:t>
      </w:r>
      <w:r w:rsidR="001C2FF5" w:rsidRPr="00E31E7B">
        <w:rPr>
          <w:rFonts w:ascii="Book Antiqua" w:hAnsi="Book Antiqua"/>
          <w:sz w:val="24"/>
          <w:lang w:val="nl-BE"/>
        </w:rPr>
        <w:tab/>
      </w:r>
      <w:r w:rsidR="001C2FF5" w:rsidRPr="00E31E7B">
        <w:rPr>
          <w:rFonts w:ascii="Book Antiqua" w:hAnsi="Book Antiqua"/>
          <w:sz w:val="24"/>
          <w:lang w:val="nl-BE"/>
        </w:rPr>
        <w:tab/>
        <w:t>11u           13u          15u          17u</w:t>
      </w:r>
    </w:p>
    <w:p w14:paraId="5AD750BC" w14:textId="77777777" w:rsidR="00F1657F" w:rsidRPr="00E31E7B" w:rsidRDefault="001C2FF5">
      <w:pPr>
        <w:rPr>
          <w:rFonts w:ascii="Book Antiqua" w:hAnsi="Book Antiqua"/>
          <w:sz w:val="24"/>
          <w:lang w:val="nl-BE"/>
        </w:rPr>
      </w:pPr>
      <w:r w:rsidRPr="00E31E7B">
        <w:rPr>
          <w:rFonts w:ascii="Book Antiqua" w:hAnsi="Book Antiqua"/>
          <w:sz w:val="24"/>
          <w:lang w:val="nl-BE"/>
        </w:rPr>
        <w:tab/>
      </w:r>
      <w:r w:rsidRPr="00E31E7B">
        <w:rPr>
          <w:rFonts w:ascii="Book Antiqua" w:hAnsi="Book Antiqua"/>
          <w:sz w:val="24"/>
          <w:lang w:val="nl-BE"/>
        </w:rPr>
        <w:tab/>
        <w:t xml:space="preserve">-Ik betaal </w:t>
      </w:r>
      <w:r w:rsidRPr="00E31E7B">
        <w:rPr>
          <w:rFonts w:ascii="Book Antiqua" w:hAnsi="Book Antiqua"/>
          <w:b/>
          <w:sz w:val="24"/>
          <w:lang w:val="nl-BE"/>
        </w:rPr>
        <w:t>2,00 EUR</w:t>
      </w:r>
      <w:r w:rsidRPr="00E31E7B">
        <w:rPr>
          <w:rFonts w:ascii="Book Antiqua" w:hAnsi="Book Antiqua"/>
          <w:sz w:val="24"/>
          <w:lang w:val="nl-BE"/>
        </w:rPr>
        <w:t xml:space="preserve"> x ______ = __________</w:t>
      </w:r>
      <w:r w:rsidRPr="00E31E7B">
        <w:rPr>
          <w:rFonts w:ascii="Book Antiqua" w:hAnsi="Book Antiqua"/>
          <w:b/>
          <w:sz w:val="24"/>
          <w:lang w:val="nl-BE"/>
        </w:rPr>
        <w:t xml:space="preserve">EUR </w:t>
      </w:r>
      <w:r w:rsidRPr="00E31E7B">
        <w:rPr>
          <w:rFonts w:ascii="Book Antiqua" w:hAnsi="Book Antiqua"/>
          <w:sz w:val="24"/>
          <w:lang w:val="nl-BE"/>
        </w:rPr>
        <w:t>bij de</w:t>
      </w:r>
      <w:r w:rsidR="00C81238">
        <w:rPr>
          <w:rFonts w:ascii="Book Antiqua" w:hAnsi="Book Antiqua"/>
          <w:sz w:val="24"/>
          <w:lang w:val="nl-BE"/>
        </w:rPr>
        <w:t xml:space="preserve"> </w:t>
      </w:r>
      <w:r w:rsidRPr="00E31E7B">
        <w:rPr>
          <w:rFonts w:ascii="Book Antiqua" w:hAnsi="Book Antiqua"/>
          <w:sz w:val="24"/>
          <w:lang w:val="nl-BE"/>
        </w:rPr>
        <w:t>bestelling</w:t>
      </w:r>
    </w:p>
    <w:p w14:paraId="11412E91" w14:textId="77777777" w:rsidR="00F1657F" w:rsidRPr="00E31E7B" w:rsidRDefault="001C2FF5">
      <w:pPr>
        <w:rPr>
          <w:rFonts w:ascii="Book Antiqua" w:hAnsi="Book Antiqua"/>
          <w:sz w:val="24"/>
          <w:u w:val="single"/>
          <w:lang w:val="nl-BE"/>
        </w:rPr>
      </w:pPr>
      <w:r w:rsidRPr="00E31E7B">
        <w:rPr>
          <w:rFonts w:ascii="Book Antiqua" w:hAnsi="Book Antiqua"/>
          <w:sz w:val="24"/>
          <w:lang w:val="nl-BE"/>
        </w:rPr>
        <w:tab/>
      </w:r>
      <w:r w:rsidRPr="00E31E7B">
        <w:rPr>
          <w:rFonts w:ascii="Book Antiqua" w:hAnsi="Book Antiqua"/>
          <w:sz w:val="24"/>
          <w:lang w:val="nl-BE"/>
        </w:rPr>
        <w:tab/>
        <w:t xml:space="preserve">-Ik betaal </w:t>
      </w:r>
      <w:r w:rsidRPr="00E31E7B">
        <w:rPr>
          <w:rFonts w:ascii="Book Antiqua" w:hAnsi="Book Antiqua"/>
          <w:b/>
          <w:sz w:val="24"/>
          <w:lang w:val="nl-BE"/>
        </w:rPr>
        <w:t xml:space="preserve">2,00 EUR </w:t>
      </w:r>
      <w:r w:rsidRPr="00E31E7B">
        <w:rPr>
          <w:rFonts w:ascii="Book Antiqua" w:hAnsi="Book Antiqua"/>
          <w:sz w:val="24"/>
          <w:lang w:val="nl-BE"/>
        </w:rPr>
        <w:t>x ______ = __________</w:t>
      </w:r>
      <w:r w:rsidRPr="00E31E7B">
        <w:rPr>
          <w:rFonts w:ascii="Book Antiqua" w:hAnsi="Book Antiqua"/>
          <w:b/>
          <w:sz w:val="24"/>
          <w:lang w:val="nl-BE"/>
        </w:rPr>
        <w:t>EUR</w:t>
      </w:r>
      <w:r w:rsidRPr="00E31E7B">
        <w:rPr>
          <w:rFonts w:ascii="Book Antiqua" w:hAnsi="Book Antiqua"/>
          <w:sz w:val="24"/>
          <w:lang w:val="nl-BE"/>
        </w:rPr>
        <w:t xml:space="preserve"> bij het afleveren</w:t>
      </w:r>
    </w:p>
    <w:p w14:paraId="0CA4243B" w14:textId="77777777" w:rsidR="00F1657F" w:rsidRPr="00E31E7B" w:rsidRDefault="001C2FF5">
      <w:pPr>
        <w:rPr>
          <w:rFonts w:ascii="AmerType Md BT" w:hAnsi="AmerType Md BT"/>
          <w:b/>
          <w:sz w:val="24"/>
          <w:lang w:val="nl-BE"/>
        </w:rPr>
      </w:pPr>
      <w:r w:rsidRPr="00E31E7B">
        <w:rPr>
          <w:rFonts w:ascii="Book Antiqua" w:hAnsi="Book Antiqua"/>
          <w:b/>
          <w:sz w:val="24"/>
          <w:u w:val="single"/>
          <w:lang w:val="nl-BE"/>
        </w:rPr>
        <w:t>P.S.:</w:t>
      </w:r>
      <w:r w:rsidRPr="00E31E7B">
        <w:rPr>
          <w:rFonts w:ascii="Book Antiqua" w:hAnsi="Book Antiqua"/>
          <w:b/>
          <w:sz w:val="24"/>
          <w:lang w:val="nl-BE"/>
        </w:rPr>
        <w:t xml:space="preserve"> Bestellen en betalen gaan best samen.</w:t>
      </w:r>
    </w:p>
    <w:sectPr w:rsidR="00F1657F" w:rsidRPr="00E31E7B" w:rsidSect="00F1657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65404" w14:textId="77777777" w:rsidR="00C81238" w:rsidRDefault="00C81238" w:rsidP="00F1657F">
      <w:pPr>
        <w:spacing w:after="0" w:line="240" w:lineRule="auto"/>
      </w:pPr>
      <w:r>
        <w:separator/>
      </w:r>
    </w:p>
  </w:endnote>
  <w:endnote w:type="continuationSeparator" w:id="0">
    <w:p w14:paraId="281EDA88" w14:textId="77777777" w:rsidR="00C81238" w:rsidRDefault="00C81238" w:rsidP="00F1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D">
    <w:altName w:val="Cambria"/>
    <w:charset w:val="00"/>
    <w:family w:val="auto"/>
    <w:pitch w:val="default"/>
    <w:sig w:usb0="00000003" w:usb1="00000000" w:usb2="00000000" w:usb3="00000000" w:csb0="00000001" w:csb1="00000000"/>
  </w:font>
  <w:font w:name="AmerType Md BT">
    <w:altName w:val="Cambria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FD68" w14:textId="77777777" w:rsidR="00C81238" w:rsidRDefault="00C81238">
    <w:pPr>
      <w:pStyle w:val="Voettekst"/>
      <w:spacing w:line="240" w:lineRule="exact"/>
      <w:rPr>
        <w:b/>
        <w:bCs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9DB7" w14:textId="77777777" w:rsidR="00C81238" w:rsidRDefault="00C81238" w:rsidP="00F1657F">
      <w:pPr>
        <w:spacing w:after="0" w:line="240" w:lineRule="auto"/>
      </w:pPr>
      <w:r>
        <w:separator/>
      </w:r>
    </w:p>
  </w:footnote>
  <w:footnote w:type="continuationSeparator" w:id="0">
    <w:p w14:paraId="7511B890" w14:textId="77777777" w:rsidR="00C81238" w:rsidRDefault="00C81238" w:rsidP="00F1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1080" w:tblpY="1"/>
      <w:tblOverlap w:val="never"/>
      <w:tblW w:w="25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</w:tblGrid>
    <w:tr w:rsidR="00C81238" w14:paraId="59A27CD6" w14:textId="77777777">
      <w:trPr>
        <w:trHeight w:val="1051"/>
      </w:trPr>
      <w:tc>
        <w:tcPr>
          <w:tcW w:w="2570" w:type="dxa"/>
          <w:vAlign w:val="center"/>
        </w:tcPr>
        <w:p w14:paraId="4D83F032" w14:textId="77777777" w:rsidR="00C81238" w:rsidRDefault="00C81238">
          <w:pPr>
            <w:pStyle w:val="Koptekst"/>
          </w:pPr>
        </w:p>
      </w:tc>
    </w:tr>
  </w:tbl>
  <w:p w14:paraId="499C134E" w14:textId="77777777" w:rsidR="00C81238" w:rsidRDefault="00C81238">
    <w:pPr>
      <w:pStyle w:val="Koptekst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08"/>
  <w:hyphenationZone w:val="425"/>
  <w:noPunctuationKerning/>
  <w:characterSpacingControl w:val="doNotCompress"/>
  <w:hdrShapeDefaults>
    <o:shapedefaults v:ext="edit" spidmax="512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F"/>
    <w:rsid w:val="001C2FF5"/>
    <w:rsid w:val="004D7CFD"/>
    <w:rsid w:val="007452F8"/>
    <w:rsid w:val="00BB0DB3"/>
    <w:rsid w:val="00C81238"/>
    <w:rsid w:val="00E31E7B"/>
    <w:rsid w:val="00EF1B20"/>
    <w:rsid w:val="00F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5A0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F1657F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lang w:val="en-US" w:eastAsia="zh-CN"/>
    </w:rPr>
  </w:style>
  <w:style w:type="paragraph" w:styleId="Kop1">
    <w:name w:val="heading 1"/>
    <w:basedOn w:val="Normaal"/>
    <w:next w:val="Normaal"/>
    <w:qFormat/>
    <w:rsid w:val="00F1657F"/>
    <w:pPr>
      <w:keepNext/>
      <w:adjustRightInd/>
      <w:spacing w:before="240" w:after="60"/>
      <w:textAlignment w:val="auto"/>
      <w:outlineLvl w:val="0"/>
    </w:pPr>
    <w:rPr>
      <w:rFonts w:ascii="Arial Narrow" w:hAnsi="Arial Narrow" w:cs="Arial"/>
      <w:b/>
      <w:bCs/>
      <w:kern w:val="32"/>
      <w:sz w:val="48"/>
      <w:szCs w:val="32"/>
    </w:rPr>
  </w:style>
  <w:style w:type="paragraph" w:styleId="Kop2">
    <w:name w:val="heading 2"/>
    <w:basedOn w:val="Normaal"/>
    <w:next w:val="Normaal"/>
    <w:qFormat/>
    <w:rsid w:val="00F1657F"/>
    <w:pPr>
      <w:keepNext/>
      <w:adjustRightInd/>
      <w:spacing w:before="240" w:after="60"/>
      <w:textAlignment w:val="auto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Kop3">
    <w:name w:val="heading 3"/>
    <w:basedOn w:val="Normaal"/>
    <w:next w:val="Normaal"/>
    <w:qFormat/>
    <w:rsid w:val="00F1657F"/>
    <w:pPr>
      <w:keepNext/>
      <w:adjustRightInd/>
      <w:spacing w:before="240" w:after="60"/>
      <w:textAlignment w:val="auto"/>
      <w:outlineLvl w:val="2"/>
    </w:pPr>
    <w:rPr>
      <w:rFonts w:ascii="Arial Narrow" w:hAnsi="Arial Narrow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rsid w:val="00F1657F"/>
    <w:rPr>
      <w:rFonts w:ascii="Tahoma" w:hAnsi="Tahoma" w:cs="Tahoma"/>
      <w:sz w:val="16"/>
      <w:szCs w:val="16"/>
    </w:rPr>
  </w:style>
  <w:style w:type="paragraph" w:styleId="Voettekst">
    <w:name w:val="footer"/>
    <w:basedOn w:val="Normaal"/>
    <w:rsid w:val="00F1657F"/>
    <w:pPr>
      <w:tabs>
        <w:tab w:val="center" w:pos="4153"/>
        <w:tab w:val="right" w:pos="8306"/>
      </w:tabs>
      <w:adjustRightInd/>
      <w:textAlignment w:val="auto"/>
    </w:pPr>
    <w:rPr>
      <w:rFonts w:ascii="Arial Narrow" w:hAnsi="Arial Narrow"/>
      <w:sz w:val="22"/>
      <w:szCs w:val="24"/>
    </w:rPr>
  </w:style>
  <w:style w:type="paragraph" w:styleId="Koptekst">
    <w:name w:val="header"/>
    <w:basedOn w:val="Normaal"/>
    <w:rsid w:val="00F1657F"/>
    <w:pPr>
      <w:tabs>
        <w:tab w:val="center" w:pos="4153"/>
        <w:tab w:val="right" w:pos="8306"/>
      </w:tabs>
      <w:adjustRightInd/>
      <w:textAlignment w:val="auto"/>
    </w:pPr>
    <w:rPr>
      <w:rFonts w:ascii="Arial Narrow" w:hAnsi="Arial Narrow"/>
      <w:sz w:val="22"/>
      <w:szCs w:val="24"/>
    </w:rPr>
  </w:style>
  <w:style w:type="character" w:styleId="Hyperlink">
    <w:name w:val="Hyperlink"/>
    <w:basedOn w:val="Standaardalinea-lettertype"/>
    <w:rsid w:val="00F1657F"/>
    <w:rPr>
      <w:color w:val="0000FF"/>
      <w:u w:val="single"/>
    </w:rPr>
  </w:style>
  <w:style w:type="paragraph" w:customStyle="1" w:styleId="Lijstalinea1">
    <w:name w:val="Lijstalinea1"/>
    <w:basedOn w:val="Normaal"/>
    <w:uiPriority w:val="34"/>
    <w:qFormat/>
    <w:rsid w:val="00F1657F"/>
    <w:pPr>
      <w:ind w:left="720"/>
      <w:contextualSpacing/>
    </w:pPr>
  </w:style>
  <w:style w:type="character" w:customStyle="1" w:styleId="BallontekstTeken">
    <w:name w:val="Ballontekst Teken"/>
    <w:basedOn w:val="Standaardalinea-lettertype"/>
    <w:link w:val="Ballontekst"/>
    <w:rsid w:val="00F1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F1657F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lang w:val="en-US" w:eastAsia="zh-CN"/>
    </w:rPr>
  </w:style>
  <w:style w:type="paragraph" w:styleId="Kop1">
    <w:name w:val="heading 1"/>
    <w:basedOn w:val="Normaal"/>
    <w:next w:val="Normaal"/>
    <w:qFormat/>
    <w:rsid w:val="00F1657F"/>
    <w:pPr>
      <w:keepNext/>
      <w:adjustRightInd/>
      <w:spacing w:before="240" w:after="60"/>
      <w:textAlignment w:val="auto"/>
      <w:outlineLvl w:val="0"/>
    </w:pPr>
    <w:rPr>
      <w:rFonts w:ascii="Arial Narrow" w:hAnsi="Arial Narrow" w:cs="Arial"/>
      <w:b/>
      <w:bCs/>
      <w:kern w:val="32"/>
      <w:sz w:val="48"/>
      <w:szCs w:val="32"/>
    </w:rPr>
  </w:style>
  <w:style w:type="paragraph" w:styleId="Kop2">
    <w:name w:val="heading 2"/>
    <w:basedOn w:val="Normaal"/>
    <w:next w:val="Normaal"/>
    <w:qFormat/>
    <w:rsid w:val="00F1657F"/>
    <w:pPr>
      <w:keepNext/>
      <w:adjustRightInd/>
      <w:spacing w:before="240" w:after="60"/>
      <w:textAlignment w:val="auto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Kop3">
    <w:name w:val="heading 3"/>
    <w:basedOn w:val="Normaal"/>
    <w:next w:val="Normaal"/>
    <w:qFormat/>
    <w:rsid w:val="00F1657F"/>
    <w:pPr>
      <w:keepNext/>
      <w:adjustRightInd/>
      <w:spacing w:before="240" w:after="60"/>
      <w:textAlignment w:val="auto"/>
      <w:outlineLvl w:val="2"/>
    </w:pPr>
    <w:rPr>
      <w:rFonts w:ascii="Arial Narrow" w:hAnsi="Arial Narrow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rsid w:val="00F1657F"/>
    <w:rPr>
      <w:rFonts w:ascii="Tahoma" w:hAnsi="Tahoma" w:cs="Tahoma"/>
      <w:sz w:val="16"/>
      <w:szCs w:val="16"/>
    </w:rPr>
  </w:style>
  <w:style w:type="paragraph" w:styleId="Voettekst">
    <w:name w:val="footer"/>
    <w:basedOn w:val="Normaal"/>
    <w:rsid w:val="00F1657F"/>
    <w:pPr>
      <w:tabs>
        <w:tab w:val="center" w:pos="4153"/>
        <w:tab w:val="right" w:pos="8306"/>
      </w:tabs>
      <w:adjustRightInd/>
      <w:textAlignment w:val="auto"/>
    </w:pPr>
    <w:rPr>
      <w:rFonts w:ascii="Arial Narrow" w:hAnsi="Arial Narrow"/>
      <w:sz w:val="22"/>
      <w:szCs w:val="24"/>
    </w:rPr>
  </w:style>
  <w:style w:type="paragraph" w:styleId="Koptekst">
    <w:name w:val="header"/>
    <w:basedOn w:val="Normaal"/>
    <w:rsid w:val="00F1657F"/>
    <w:pPr>
      <w:tabs>
        <w:tab w:val="center" w:pos="4153"/>
        <w:tab w:val="right" w:pos="8306"/>
      </w:tabs>
      <w:adjustRightInd/>
      <w:textAlignment w:val="auto"/>
    </w:pPr>
    <w:rPr>
      <w:rFonts w:ascii="Arial Narrow" w:hAnsi="Arial Narrow"/>
      <w:sz w:val="22"/>
      <w:szCs w:val="24"/>
    </w:rPr>
  </w:style>
  <w:style w:type="character" w:styleId="Hyperlink">
    <w:name w:val="Hyperlink"/>
    <w:basedOn w:val="Standaardalinea-lettertype"/>
    <w:rsid w:val="00F1657F"/>
    <w:rPr>
      <w:color w:val="0000FF"/>
      <w:u w:val="single"/>
    </w:rPr>
  </w:style>
  <w:style w:type="paragraph" w:customStyle="1" w:styleId="Lijstalinea1">
    <w:name w:val="Lijstalinea1"/>
    <w:basedOn w:val="Normaal"/>
    <w:uiPriority w:val="34"/>
    <w:qFormat/>
    <w:rsid w:val="00F1657F"/>
    <w:pPr>
      <w:ind w:left="720"/>
      <w:contextualSpacing/>
    </w:pPr>
  </w:style>
  <w:style w:type="character" w:customStyle="1" w:styleId="BallontekstTeken">
    <w:name w:val="Ballontekst Teken"/>
    <w:basedOn w:val="Standaardalinea-lettertype"/>
    <w:link w:val="Ballontekst"/>
    <w:rsid w:val="00F1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CHIRO JAP</vt:lpstr>
    </vt:vector>
  </TitlesOfParts>
  <Company>Chirojeugd-Vlaanderen vzw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 JAP</dc:title>
  <dc:creator>Govert</dc:creator>
  <cp:lastModifiedBy>mitch braem</cp:lastModifiedBy>
  <cp:revision>2</cp:revision>
  <cp:lastPrinted>2013-10-25T08:45:00Z</cp:lastPrinted>
  <dcterms:created xsi:type="dcterms:W3CDTF">2018-10-18T18:49:00Z</dcterms:created>
  <dcterms:modified xsi:type="dcterms:W3CDTF">2018-10-18T18:49:00Z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